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96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президента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ЮГРАСПЕЦКЛИМАТ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Иванова Кирилла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Иванов К.А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президентом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«ЮГРАСПЕЦКЛИМАТ»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д.12, кв.21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 xml:space="preserve">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Иванов К.А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Иванов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18.01.2024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Иванов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>президента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«ЮГРАСПЕЦКЛИМАТ»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Иванова Кирилла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1801240012765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0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38">
    <w:name w:val="cat-UserDefined grp-3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